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15"/>
      </w:tblGrid>
      <w:tr w:rsidR="0038751A" w:rsidRPr="00DB378C" w14:paraId="59D7AE0C" w14:textId="77777777" w:rsidTr="00F1652F">
        <w:tc>
          <w:tcPr>
            <w:tcW w:w="5387" w:type="dxa"/>
          </w:tcPr>
          <w:p w14:paraId="53AC2BEB" w14:textId="77777777" w:rsidR="0038751A" w:rsidRPr="0074506D" w:rsidRDefault="0038751A" w:rsidP="00A34D3D">
            <w:pPr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14:paraId="0F1DB3BC" w14:textId="77777777" w:rsidR="0038751A" w:rsidRPr="0074506D" w:rsidRDefault="0038751A" w:rsidP="00A34D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50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ЗАТВЕРДЖУЮ</w:t>
            </w:r>
          </w:p>
          <w:p w14:paraId="6E7A2765" w14:textId="3045C926" w:rsidR="00C4370C" w:rsidRDefault="00C4370C" w:rsidP="00A34D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Заступник </w:t>
            </w:r>
            <w:r w:rsidR="00DB37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021E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ерівник</w:t>
            </w:r>
            <w:r w:rsidR="0074506D" w:rsidRPr="007450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0184F337" w14:textId="3797CEBE" w:rsidR="0038751A" w:rsidRPr="0074506D" w:rsidRDefault="00DB378C" w:rsidP="00A34D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Львівської </w:t>
            </w:r>
            <w:r w:rsidR="0074506D" w:rsidRPr="007450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обласної прокуратури</w:t>
            </w:r>
          </w:p>
          <w:p w14:paraId="64733622" w14:textId="77777777" w:rsidR="0038751A" w:rsidRPr="0074506D" w:rsidRDefault="0038751A" w:rsidP="00A34D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2F09630" w14:textId="37E95C06" w:rsidR="0038751A" w:rsidRPr="0074506D" w:rsidRDefault="0038751A" w:rsidP="00A34D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50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9031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</w:t>
            </w:r>
            <w:r w:rsidR="0074506D" w:rsidRPr="007450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_ </w:t>
            </w:r>
            <w:r w:rsidR="009031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  <w:r w:rsidR="00C437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Микола ДРУЗЮК</w:t>
            </w:r>
          </w:p>
          <w:p w14:paraId="52BE7A97" w14:textId="77777777" w:rsidR="0038751A" w:rsidRPr="0074506D" w:rsidRDefault="0038751A" w:rsidP="00A34D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071D3CF" w14:textId="039B5AE1" w:rsidR="0038751A" w:rsidRPr="0074506D" w:rsidRDefault="002A7243" w:rsidP="005804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«__</w:t>
            </w:r>
            <w:r w:rsidR="0038751A" w:rsidRPr="007450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» </w:t>
            </w:r>
            <w:r w:rsidR="0074506D" w:rsidRPr="007450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жовтня</w:t>
            </w:r>
            <w:r w:rsidR="0038751A" w:rsidRPr="007450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2022 року</w:t>
            </w:r>
          </w:p>
        </w:tc>
      </w:tr>
    </w:tbl>
    <w:p w14:paraId="423CFA52" w14:textId="77777777" w:rsidR="0038751A" w:rsidRPr="0074506D" w:rsidRDefault="0038751A" w:rsidP="0038751A">
      <w:pPr>
        <w:rPr>
          <w:sz w:val="24"/>
          <w:szCs w:val="24"/>
          <w:lang w:val="ru-RU"/>
        </w:rPr>
      </w:pPr>
    </w:p>
    <w:p w14:paraId="385BEE36" w14:textId="77777777" w:rsidR="0038751A" w:rsidRPr="00DB378C" w:rsidRDefault="0038751A" w:rsidP="00387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37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</w:t>
      </w:r>
    </w:p>
    <w:p w14:paraId="577CA578" w14:textId="77777777" w:rsidR="00916541" w:rsidRPr="00DB378C" w:rsidRDefault="00916541" w:rsidP="00745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37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із</w:t>
      </w:r>
      <w:r w:rsidR="006715F3" w:rsidRPr="00DB37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впровадження енергоефективних</w:t>
      </w:r>
      <w:r w:rsidR="00227F61" w:rsidRPr="00DB37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заходів</w:t>
      </w:r>
      <w:r w:rsidRPr="00DB37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50DE933F" w14:textId="700A5570" w:rsidR="007A5A65" w:rsidRPr="00DB378C" w:rsidRDefault="00916541" w:rsidP="00745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378C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227F61" w:rsidRPr="00DB37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96529" w:rsidRPr="00DB378C">
        <w:rPr>
          <w:rFonts w:ascii="Times New Roman" w:hAnsi="Times New Roman" w:cs="Times New Roman"/>
          <w:b/>
          <w:sz w:val="24"/>
          <w:szCs w:val="24"/>
          <w:lang w:val="uk-UA"/>
        </w:rPr>
        <w:t>Львівській обласній прокуратурі</w:t>
      </w:r>
      <w:r w:rsidRPr="00DB37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2023-2024 рр.</w:t>
      </w:r>
    </w:p>
    <w:tbl>
      <w:tblPr>
        <w:tblStyle w:val="a3"/>
        <w:tblW w:w="10597" w:type="dxa"/>
        <w:tblInd w:w="-431" w:type="dxa"/>
        <w:tblLook w:val="04A0" w:firstRow="1" w:lastRow="0" w:firstColumn="1" w:lastColumn="0" w:noHBand="0" w:noVBand="1"/>
      </w:tblPr>
      <w:tblGrid>
        <w:gridCol w:w="568"/>
        <w:gridCol w:w="4820"/>
        <w:gridCol w:w="2126"/>
        <w:gridCol w:w="3083"/>
      </w:tblGrid>
      <w:tr w:rsidR="00D96529" w:rsidRPr="0074506D" w14:paraId="299CD69B" w14:textId="3F8C31F3" w:rsidTr="00CF7B24">
        <w:trPr>
          <w:trHeight w:val="108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1747176C" w14:textId="426DDE8D" w:rsidR="00D96529" w:rsidRPr="0074506D" w:rsidRDefault="00D96529" w:rsidP="00227F61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50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1D5A44AE" w14:textId="44556330" w:rsidR="00D96529" w:rsidRPr="0074506D" w:rsidRDefault="00D96529" w:rsidP="0078345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50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Назва заходу 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0994C3" w14:textId="1F1E5D81" w:rsidR="00D96529" w:rsidRPr="0074506D" w:rsidRDefault="00D96529" w:rsidP="00D96529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50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18C3" w14:textId="3E8EACA2" w:rsidR="00D96529" w:rsidRPr="0074506D" w:rsidRDefault="00D96529" w:rsidP="00227F61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50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 структурний підрозділ</w:t>
            </w:r>
          </w:p>
        </w:tc>
      </w:tr>
      <w:tr w:rsidR="00D96529" w:rsidRPr="00027762" w14:paraId="6DC5E7C3" w14:textId="21A80442" w:rsidTr="00CF7B24">
        <w:trPr>
          <w:trHeight w:val="2741"/>
        </w:trPr>
        <w:tc>
          <w:tcPr>
            <w:tcW w:w="568" w:type="dxa"/>
            <w:vAlign w:val="center"/>
          </w:tcPr>
          <w:p w14:paraId="2484BC23" w14:textId="05C3A55E" w:rsidR="00D96529" w:rsidRPr="0074506D" w:rsidRDefault="00D96529" w:rsidP="00227F61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50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820" w:type="dxa"/>
          </w:tcPr>
          <w:p w14:paraId="13325E30" w14:textId="6AF5EA37" w:rsidR="00D96529" w:rsidRPr="00916541" w:rsidRDefault="00D96529" w:rsidP="00916541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E390D6F" w14:textId="61B7C4FD" w:rsidR="00D96529" w:rsidRPr="00916541" w:rsidRDefault="00D96529" w:rsidP="009165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k-UA"/>
              </w:rPr>
            </w:pPr>
            <w:r w:rsidRPr="009165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Проведення моніторингу, вимірювання та аналізу обсягів споживання енергетичних ресурсів в адміністративних будівлях Львівської обласної прокуратури, визначення заходів щодо їх економного та раціонального використання , з метою оптимізації енерговитрат, зменшення витрат на оплату комунальних послуг, викидів </w:t>
            </w:r>
            <w:r w:rsidRPr="00916541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  <w:r w:rsidRPr="0091654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k-UA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619906A" w14:textId="638698B3" w:rsidR="00D96529" w:rsidRPr="00027762" w:rsidRDefault="0074506D" w:rsidP="00CF7B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Щомісячно до 01 числа.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B810FF" w14:textId="29A5F2C4" w:rsidR="00D96529" w:rsidRPr="00027762" w:rsidRDefault="00027762" w:rsidP="000277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27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Енергоменеджер</w:t>
            </w:r>
          </w:p>
        </w:tc>
      </w:tr>
      <w:tr w:rsidR="0074506D" w:rsidRPr="00C640B9" w14:paraId="6CFB66EA" w14:textId="4170E93E" w:rsidTr="00CF7B24">
        <w:trPr>
          <w:trHeight w:val="1884"/>
        </w:trPr>
        <w:tc>
          <w:tcPr>
            <w:tcW w:w="568" w:type="dxa"/>
            <w:vAlign w:val="center"/>
          </w:tcPr>
          <w:p w14:paraId="5C590B25" w14:textId="5E0C79B7" w:rsidR="0074506D" w:rsidRPr="0074506D" w:rsidRDefault="0074506D" w:rsidP="0074506D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50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820" w:type="dxa"/>
          </w:tcPr>
          <w:p w14:paraId="5F0D7EA7" w14:textId="0872760E" w:rsidR="00916541" w:rsidRPr="00916541" w:rsidRDefault="0074506D" w:rsidP="00916541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65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Проведення сертифікації енергетичної ефективності будівель Львівської обласної прокуратури (визначення вартості, проведення Публічних закупівель даної послуги).</w:t>
            </w:r>
          </w:p>
          <w:p w14:paraId="03A65262" w14:textId="5D089097" w:rsidR="0074506D" w:rsidRPr="00916541" w:rsidRDefault="0074506D" w:rsidP="009165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1AE0B7B" w14:textId="347D2E97" w:rsidR="0074506D" w:rsidRPr="0074506D" w:rsidRDefault="0074506D" w:rsidP="00CF7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1711486" w14:textId="065BE7F3" w:rsidR="0074506D" w:rsidRPr="0074506D" w:rsidRDefault="0074506D" w:rsidP="00CF7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 р.</w:t>
            </w:r>
          </w:p>
        </w:tc>
        <w:tc>
          <w:tcPr>
            <w:tcW w:w="3083" w:type="dxa"/>
            <w:tcBorders>
              <w:left w:val="single" w:sz="4" w:space="0" w:color="auto"/>
            </w:tcBorders>
            <w:vAlign w:val="center"/>
          </w:tcPr>
          <w:p w14:paraId="477B8782" w14:textId="20F4D9A2" w:rsidR="0074506D" w:rsidRPr="00027762" w:rsidRDefault="0074506D" w:rsidP="000277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27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Відділу</w:t>
            </w:r>
          </w:p>
          <w:p w14:paraId="23B0CADD" w14:textId="6C4DCF53" w:rsidR="0074506D" w:rsidRPr="00027762" w:rsidRDefault="0074506D" w:rsidP="000277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27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матеріально-технічного забезпечення та соціально-побутових потреб обласної прокуратури</w:t>
            </w:r>
          </w:p>
        </w:tc>
      </w:tr>
      <w:tr w:rsidR="0074506D" w:rsidRPr="00027762" w14:paraId="79F3175D" w14:textId="506343DF" w:rsidTr="00CF7B24">
        <w:trPr>
          <w:trHeight w:val="1740"/>
        </w:trPr>
        <w:tc>
          <w:tcPr>
            <w:tcW w:w="568" w:type="dxa"/>
            <w:vAlign w:val="center"/>
          </w:tcPr>
          <w:p w14:paraId="03A81B2B" w14:textId="1FA65120" w:rsidR="0074506D" w:rsidRPr="0074506D" w:rsidRDefault="0074506D" w:rsidP="0074506D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50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820" w:type="dxa"/>
          </w:tcPr>
          <w:p w14:paraId="6326F359" w14:textId="1A3F25DF" w:rsidR="0074506D" w:rsidRPr="00916541" w:rsidRDefault="0074506D" w:rsidP="00916541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65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Аналіз енерговитрат в продовж опалювального та охолоджувального періоду для визначення фактичного споживання енергоресурсів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ADBB673" w14:textId="6B30E855" w:rsidR="0074506D" w:rsidRPr="0074506D" w:rsidRDefault="0074506D" w:rsidP="00CF7B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01.01.2023 – 31.12.2023</w:t>
            </w:r>
          </w:p>
        </w:tc>
        <w:tc>
          <w:tcPr>
            <w:tcW w:w="3083" w:type="dxa"/>
            <w:tcBorders>
              <w:left w:val="single" w:sz="4" w:space="0" w:color="auto"/>
            </w:tcBorders>
            <w:vAlign w:val="center"/>
          </w:tcPr>
          <w:p w14:paraId="0B2F95B6" w14:textId="70891027" w:rsidR="0074506D" w:rsidRPr="00027762" w:rsidRDefault="00027762" w:rsidP="000277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27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Енергоменеджер</w:t>
            </w:r>
          </w:p>
        </w:tc>
      </w:tr>
      <w:tr w:rsidR="0074506D" w:rsidRPr="00027762" w14:paraId="5C0C3DB5" w14:textId="77777777" w:rsidTr="00CF7B24">
        <w:trPr>
          <w:trHeight w:val="1680"/>
        </w:trPr>
        <w:tc>
          <w:tcPr>
            <w:tcW w:w="568" w:type="dxa"/>
            <w:vAlign w:val="center"/>
          </w:tcPr>
          <w:p w14:paraId="16F3FB8E" w14:textId="1BF98552" w:rsidR="0074506D" w:rsidRPr="0074506D" w:rsidRDefault="0074506D" w:rsidP="0074506D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50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4. </w:t>
            </w:r>
          </w:p>
        </w:tc>
        <w:tc>
          <w:tcPr>
            <w:tcW w:w="4820" w:type="dxa"/>
          </w:tcPr>
          <w:p w14:paraId="5BFDD792" w14:textId="53C8817D" w:rsidR="00027762" w:rsidRPr="00916541" w:rsidRDefault="0074506D" w:rsidP="00916541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65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Збір даних експлуатаційних та енергетичних характеристик будівель Львівської обласної прокуратури відповідно до додатків Порядку впровадження систем енергетичного менеджменту</w:t>
            </w:r>
          </w:p>
          <w:p w14:paraId="290629FD" w14:textId="7CC9F972" w:rsidR="00916541" w:rsidRPr="00916541" w:rsidRDefault="00916541" w:rsidP="00916541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C85999C" w14:textId="0C1D0808" w:rsidR="0074506D" w:rsidRPr="0074506D" w:rsidRDefault="0074506D" w:rsidP="00CF7B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 листопада 2022 р.</w:t>
            </w:r>
          </w:p>
        </w:tc>
        <w:tc>
          <w:tcPr>
            <w:tcW w:w="3083" w:type="dxa"/>
            <w:tcBorders>
              <w:left w:val="single" w:sz="4" w:space="0" w:color="auto"/>
            </w:tcBorders>
            <w:vAlign w:val="center"/>
          </w:tcPr>
          <w:p w14:paraId="5C62F98B" w14:textId="6FEAE234" w:rsidR="0074506D" w:rsidRPr="00027762" w:rsidRDefault="00027762" w:rsidP="000277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27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Енергоменеджер</w:t>
            </w:r>
          </w:p>
        </w:tc>
      </w:tr>
      <w:tr w:rsidR="00916541" w:rsidRPr="00916541" w14:paraId="73790F45" w14:textId="77777777" w:rsidTr="00CF7B24">
        <w:trPr>
          <w:trHeight w:val="513"/>
        </w:trPr>
        <w:tc>
          <w:tcPr>
            <w:tcW w:w="568" w:type="dxa"/>
            <w:vAlign w:val="center"/>
          </w:tcPr>
          <w:p w14:paraId="1CE8F547" w14:textId="73DFE130" w:rsidR="00916541" w:rsidRPr="0074506D" w:rsidRDefault="00916541" w:rsidP="0074506D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4820" w:type="dxa"/>
          </w:tcPr>
          <w:p w14:paraId="7ADC78CA" w14:textId="1BAC00C3" w:rsidR="00916541" w:rsidRPr="00916541" w:rsidRDefault="00916541" w:rsidP="00916541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k-UA"/>
              </w:rPr>
            </w:pPr>
            <w:r w:rsidRPr="009165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Проведення роз’яснювальної роботи серед працівників структурних підрозділів Львівської обласної прокуратури та окружних прокуратур з питань енергозбереження, раціонального використання енергоресурсів, планів та </w:t>
            </w:r>
            <w:r w:rsidRPr="009165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цілей з метою оптимізації енерговитрат, зменшення витрат на оплату комунальних послуг, викидів СО</w:t>
            </w:r>
            <w:r w:rsidRPr="0091654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k-UA"/>
              </w:rPr>
              <w:t>2</w:t>
            </w:r>
          </w:p>
          <w:p w14:paraId="301676B1" w14:textId="3183EC83" w:rsidR="00916541" w:rsidRPr="00916541" w:rsidRDefault="00916541" w:rsidP="00916541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8D42C3B" w14:textId="3542F858" w:rsidR="00916541" w:rsidRPr="0074506D" w:rsidRDefault="00916541" w:rsidP="00CF7B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Постійно</w:t>
            </w:r>
          </w:p>
        </w:tc>
        <w:tc>
          <w:tcPr>
            <w:tcW w:w="3083" w:type="dxa"/>
            <w:tcBorders>
              <w:left w:val="single" w:sz="4" w:space="0" w:color="auto"/>
            </w:tcBorders>
            <w:vAlign w:val="center"/>
          </w:tcPr>
          <w:p w14:paraId="2EB1BBA9" w14:textId="54B07F13" w:rsidR="00916541" w:rsidRPr="00027762" w:rsidRDefault="00CF7B24" w:rsidP="000277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Енергоменеджер</w:t>
            </w:r>
          </w:p>
        </w:tc>
      </w:tr>
      <w:tr w:rsidR="00027762" w:rsidRPr="00027762" w14:paraId="080DF1C5" w14:textId="77777777" w:rsidTr="00CF7B24">
        <w:trPr>
          <w:trHeight w:val="276"/>
        </w:trPr>
        <w:tc>
          <w:tcPr>
            <w:tcW w:w="568" w:type="dxa"/>
            <w:vAlign w:val="center"/>
          </w:tcPr>
          <w:p w14:paraId="0138EB4F" w14:textId="25BA996A" w:rsidR="00027762" w:rsidRPr="0074506D" w:rsidRDefault="00916541" w:rsidP="0074506D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6. </w:t>
            </w:r>
          </w:p>
        </w:tc>
        <w:tc>
          <w:tcPr>
            <w:tcW w:w="4820" w:type="dxa"/>
          </w:tcPr>
          <w:p w14:paraId="57CB8D27" w14:textId="4D13E608" w:rsidR="00916541" w:rsidRPr="00916541" w:rsidRDefault="00916541" w:rsidP="00916541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65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Ознайомити працівників структурних підрозділів Львівської обласної прокуратури та окружних прокуратур з інформаційними матеріалами, щодо питань енергозбереження та раціонального використання енергоресурсів на робочих місцях </w:t>
            </w:r>
          </w:p>
          <w:p w14:paraId="7FA7D8FD" w14:textId="7A6F457B" w:rsidR="00916541" w:rsidRPr="00916541" w:rsidRDefault="00916541" w:rsidP="00916541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k-U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53C50F4" w14:textId="73625BF5" w:rsidR="00027762" w:rsidRPr="0074506D" w:rsidRDefault="00916541" w:rsidP="00CF7B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083" w:type="dxa"/>
            <w:tcBorders>
              <w:left w:val="single" w:sz="4" w:space="0" w:color="auto"/>
            </w:tcBorders>
            <w:vAlign w:val="center"/>
          </w:tcPr>
          <w:p w14:paraId="55FA8D5C" w14:textId="1C82CE46" w:rsidR="00027762" w:rsidRPr="00027762" w:rsidRDefault="00CF7B24" w:rsidP="000277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Енергоменеджер</w:t>
            </w:r>
          </w:p>
        </w:tc>
      </w:tr>
      <w:tr w:rsidR="00027762" w:rsidRPr="00027762" w14:paraId="6AB727C0" w14:textId="77777777" w:rsidTr="00CF7B24">
        <w:trPr>
          <w:trHeight w:val="435"/>
        </w:trPr>
        <w:tc>
          <w:tcPr>
            <w:tcW w:w="568" w:type="dxa"/>
            <w:vAlign w:val="center"/>
          </w:tcPr>
          <w:p w14:paraId="70005B18" w14:textId="6FFDBAB5" w:rsidR="00027762" w:rsidRPr="0074506D" w:rsidRDefault="00916541" w:rsidP="0074506D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7. </w:t>
            </w:r>
          </w:p>
        </w:tc>
        <w:tc>
          <w:tcPr>
            <w:tcW w:w="4820" w:type="dxa"/>
          </w:tcPr>
          <w:p w14:paraId="0DFCCE03" w14:textId="13421B37" w:rsidR="00027762" w:rsidRPr="00916541" w:rsidRDefault="00916541" w:rsidP="00916541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65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 за дотриманням працівників структурних підрозділів Львівської обласної прокуратури та окружних прокуратур щодо енергозбереження та раціонального використання енергоресурсів на робочих місцях з метою оптимізації  енерговитрати, зменшення витрат на оплату комунальних послуг, викидів СО</w:t>
            </w:r>
            <w:r w:rsidRPr="0091654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uk-UA"/>
              </w:rPr>
              <w:t>2</w:t>
            </w:r>
          </w:p>
          <w:p w14:paraId="58B38E4B" w14:textId="0F1A012C" w:rsidR="00027762" w:rsidRPr="00916541" w:rsidRDefault="00027762" w:rsidP="00916541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B66C6B5" w14:textId="1FFA55DD" w:rsidR="00027762" w:rsidRPr="0074506D" w:rsidRDefault="00916541" w:rsidP="00CF7B2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083" w:type="dxa"/>
            <w:tcBorders>
              <w:left w:val="single" w:sz="4" w:space="0" w:color="auto"/>
            </w:tcBorders>
            <w:vAlign w:val="center"/>
          </w:tcPr>
          <w:p w14:paraId="30E20A70" w14:textId="1C5835E3" w:rsidR="00027762" w:rsidRPr="00027762" w:rsidRDefault="00CF7B24" w:rsidP="000277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Енергоменеджер</w:t>
            </w:r>
          </w:p>
        </w:tc>
      </w:tr>
    </w:tbl>
    <w:p w14:paraId="20D014C0" w14:textId="77777777" w:rsidR="00027762" w:rsidRDefault="00027762" w:rsidP="00745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7CBA814" w14:textId="6E40B72D" w:rsidR="0074506D" w:rsidRPr="0074506D" w:rsidRDefault="00384829" w:rsidP="00745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Головний спеціаліст</w:t>
      </w:r>
      <w:r w:rsidR="00C640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74506D" w:rsidRPr="007450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відділу </w:t>
      </w:r>
    </w:p>
    <w:p w14:paraId="5AFBF7F5" w14:textId="77777777" w:rsidR="0074506D" w:rsidRPr="0074506D" w:rsidRDefault="0074506D" w:rsidP="00745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450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матеріально-технічного забезпечення </w:t>
      </w:r>
    </w:p>
    <w:p w14:paraId="0F64530A" w14:textId="77777777" w:rsidR="0074506D" w:rsidRPr="0074506D" w:rsidRDefault="0074506D" w:rsidP="00745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450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 соціально-побутових потреб</w:t>
      </w:r>
    </w:p>
    <w:p w14:paraId="0D46CBA6" w14:textId="77777777" w:rsidR="00384829" w:rsidRDefault="0074506D" w:rsidP="00745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450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обласної прокуратури </w:t>
      </w:r>
    </w:p>
    <w:p w14:paraId="2AD4A29C" w14:textId="5985B405" w:rsidR="00027762" w:rsidRDefault="00384829" w:rsidP="00745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Енергоменеджер</w:t>
      </w:r>
      <w:r w:rsidR="0074506D" w:rsidRPr="007450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</w:t>
      </w:r>
      <w:r w:rsidR="00C640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</w:t>
      </w:r>
      <w:r w:rsidR="0074506D" w:rsidRPr="007450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C640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______________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Ростислав ЯВОРСЬКИЙ</w:t>
      </w:r>
    </w:p>
    <w:p w14:paraId="1BA8A1DA" w14:textId="0540816C" w:rsidR="00384829" w:rsidRPr="00C640B9" w:rsidRDefault="00C640B9" w:rsidP="00C64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40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(підпис)</w:t>
      </w:r>
    </w:p>
    <w:p w14:paraId="0580B3DE" w14:textId="339A8BC5" w:rsidR="00384829" w:rsidRDefault="00384829" w:rsidP="00745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</w:p>
    <w:p w14:paraId="4AF0D184" w14:textId="0FA94775" w:rsidR="00384829" w:rsidRDefault="00384829" w:rsidP="00745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C2705B4" w14:textId="358DC13A" w:rsidR="00384829" w:rsidRDefault="00384829" w:rsidP="00745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Погоджено</w:t>
      </w:r>
    </w:p>
    <w:p w14:paraId="1A3A952E" w14:textId="4E792D1A" w:rsidR="00384829" w:rsidRDefault="00384829" w:rsidP="00745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74913AA" w14:textId="77777777" w:rsidR="00384829" w:rsidRPr="00384829" w:rsidRDefault="00384829" w:rsidP="00384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Начальник </w:t>
      </w:r>
      <w:r w:rsidRPr="0038482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відділу </w:t>
      </w:r>
    </w:p>
    <w:p w14:paraId="3F36C419" w14:textId="77777777" w:rsidR="00C640B9" w:rsidRDefault="00384829" w:rsidP="00384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8482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матеріально-технічного забезпечення </w:t>
      </w:r>
    </w:p>
    <w:p w14:paraId="0CF1BD7D" w14:textId="547CCCF1" w:rsidR="00384829" w:rsidRPr="00384829" w:rsidRDefault="00384829" w:rsidP="00384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8482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 соціально-побутових потреб</w:t>
      </w:r>
    </w:p>
    <w:p w14:paraId="30FF0D66" w14:textId="471BAD8F" w:rsidR="00384829" w:rsidRDefault="00384829" w:rsidP="00384829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обласної прокуратури                           </w:t>
      </w:r>
      <w:r w:rsidR="00C640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______________  </w:t>
      </w:r>
      <w:r w:rsidR="00C640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Віталій КОРКІШКО    </w:t>
      </w:r>
    </w:p>
    <w:p w14:paraId="5AC43AD5" w14:textId="50F6AAD9" w:rsidR="00384829" w:rsidRPr="00384829" w:rsidRDefault="00384829" w:rsidP="00384829">
      <w:pPr>
        <w:tabs>
          <w:tab w:val="left" w:pos="4095"/>
          <w:tab w:val="left" w:pos="8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C640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</w:t>
      </w:r>
      <w:r w:rsidRPr="003848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(підпис)</w:t>
      </w:r>
      <w:r w:rsidRPr="003848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19C41763" w14:textId="014C25A4" w:rsidR="00384829" w:rsidRDefault="00384829" w:rsidP="00745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C28AC66" w14:textId="77777777" w:rsidR="00027762" w:rsidRPr="00027762" w:rsidRDefault="00027762" w:rsidP="00027762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37DC248" w14:textId="6DE67F1E" w:rsidR="00027762" w:rsidRDefault="00027762" w:rsidP="00027762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EA794B0" w14:textId="77777777" w:rsidR="00DF26E4" w:rsidRPr="00027762" w:rsidRDefault="00DF26E4" w:rsidP="00027762">
      <w:pPr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DF26E4" w:rsidRPr="00027762" w:rsidSect="00447A2D">
      <w:headerReference w:type="default" r:id="rId8"/>
      <w:pgSz w:w="12240" w:h="15840"/>
      <w:pgMar w:top="709" w:right="758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3CD0A" w14:textId="77777777" w:rsidR="00F76AC6" w:rsidRDefault="00F76AC6" w:rsidP="00515F7D">
      <w:pPr>
        <w:spacing w:after="0" w:line="240" w:lineRule="auto"/>
      </w:pPr>
      <w:r>
        <w:separator/>
      </w:r>
    </w:p>
  </w:endnote>
  <w:endnote w:type="continuationSeparator" w:id="0">
    <w:p w14:paraId="694C6500" w14:textId="77777777" w:rsidR="00F76AC6" w:rsidRDefault="00F76AC6" w:rsidP="0051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86912" w14:textId="77777777" w:rsidR="00F76AC6" w:rsidRDefault="00F76AC6" w:rsidP="00515F7D">
      <w:pPr>
        <w:spacing w:after="0" w:line="240" w:lineRule="auto"/>
      </w:pPr>
      <w:r>
        <w:separator/>
      </w:r>
    </w:p>
  </w:footnote>
  <w:footnote w:type="continuationSeparator" w:id="0">
    <w:p w14:paraId="74C2422D" w14:textId="77777777" w:rsidR="00F76AC6" w:rsidRDefault="00F76AC6" w:rsidP="00515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08072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791ABE" w14:textId="5A455D06" w:rsidR="00515F7D" w:rsidRDefault="00515F7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40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03D366" w14:textId="77777777" w:rsidR="00515F7D" w:rsidRDefault="00515F7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C7596"/>
    <w:multiLevelType w:val="hybridMultilevel"/>
    <w:tmpl w:val="AD86801C"/>
    <w:lvl w:ilvl="0" w:tplc="5FBAFF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F2"/>
    <w:rsid w:val="00010AB2"/>
    <w:rsid w:val="00021E7D"/>
    <w:rsid w:val="000243C2"/>
    <w:rsid w:val="00027762"/>
    <w:rsid w:val="00033201"/>
    <w:rsid w:val="0005099C"/>
    <w:rsid w:val="0006590A"/>
    <w:rsid w:val="000A40CB"/>
    <w:rsid w:val="000B4D20"/>
    <w:rsid w:val="000C3493"/>
    <w:rsid w:val="000E014B"/>
    <w:rsid w:val="000E45C9"/>
    <w:rsid w:val="000E6CAE"/>
    <w:rsid w:val="00121A7D"/>
    <w:rsid w:val="001362E4"/>
    <w:rsid w:val="00143445"/>
    <w:rsid w:val="00151728"/>
    <w:rsid w:val="00165D2F"/>
    <w:rsid w:val="0018700D"/>
    <w:rsid w:val="001922CA"/>
    <w:rsid w:val="00197C98"/>
    <w:rsid w:val="001D0B26"/>
    <w:rsid w:val="001E1F19"/>
    <w:rsid w:val="00227F61"/>
    <w:rsid w:val="0028608F"/>
    <w:rsid w:val="002A7243"/>
    <w:rsid w:val="00311B40"/>
    <w:rsid w:val="003320BA"/>
    <w:rsid w:val="003355E3"/>
    <w:rsid w:val="00337599"/>
    <w:rsid w:val="00371CF2"/>
    <w:rsid w:val="0037515B"/>
    <w:rsid w:val="00384829"/>
    <w:rsid w:val="0038751A"/>
    <w:rsid w:val="00394AF6"/>
    <w:rsid w:val="003E3D8E"/>
    <w:rsid w:val="0042098D"/>
    <w:rsid w:val="00447A2D"/>
    <w:rsid w:val="004852F3"/>
    <w:rsid w:val="004B42C6"/>
    <w:rsid w:val="00515F7D"/>
    <w:rsid w:val="00517C41"/>
    <w:rsid w:val="00533AA7"/>
    <w:rsid w:val="005347DA"/>
    <w:rsid w:val="00557217"/>
    <w:rsid w:val="00575FB9"/>
    <w:rsid w:val="00580405"/>
    <w:rsid w:val="005969B5"/>
    <w:rsid w:val="005E3532"/>
    <w:rsid w:val="005E5BAA"/>
    <w:rsid w:val="005F2805"/>
    <w:rsid w:val="006237DE"/>
    <w:rsid w:val="0064082D"/>
    <w:rsid w:val="00660C21"/>
    <w:rsid w:val="006715F3"/>
    <w:rsid w:val="00687C14"/>
    <w:rsid w:val="006A6C63"/>
    <w:rsid w:val="006D0819"/>
    <w:rsid w:val="006E2F0B"/>
    <w:rsid w:val="00707813"/>
    <w:rsid w:val="007362ED"/>
    <w:rsid w:val="007373D4"/>
    <w:rsid w:val="0074506D"/>
    <w:rsid w:val="00756BEB"/>
    <w:rsid w:val="00765081"/>
    <w:rsid w:val="0078345B"/>
    <w:rsid w:val="00792EE2"/>
    <w:rsid w:val="007A10A3"/>
    <w:rsid w:val="007A5A65"/>
    <w:rsid w:val="007A665A"/>
    <w:rsid w:val="007F7908"/>
    <w:rsid w:val="0081461C"/>
    <w:rsid w:val="00825FD9"/>
    <w:rsid w:val="00836CF9"/>
    <w:rsid w:val="00864201"/>
    <w:rsid w:val="008732AF"/>
    <w:rsid w:val="0088491C"/>
    <w:rsid w:val="00897F1B"/>
    <w:rsid w:val="008B66A8"/>
    <w:rsid w:val="008C3179"/>
    <w:rsid w:val="008C3C37"/>
    <w:rsid w:val="008E43E1"/>
    <w:rsid w:val="00902D0C"/>
    <w:rsid w:val="00903147"/>
    <w:rsid w:val="00906143"/>
    <w:rsid w:val="00906C3C"/>
    <w:rsid w:val="009159B4"/>
    <w:rsid w:val="00916541"/>
    <w:rsid w:val="00930ABE"/>
    <w:rsid w:val="00936C9C"/>
    <w:rsid w:val="0096772F"/>
    <w:rsid w:val="009A1CD4"/>
    <w:rsid w:val="009C0492"/>
    <w:rsid w:val="009E22F7"/>
    <w:rsid w:val="009F1F3A"/>
    <w:rsid w:val="00A1527E"/>
    <w:rsid w:val="00A219CD"/>
    <w:rsid w:val="00A5506E"/>
    <w:rsid w:val="00A56CE0"/>
    <w:rsid w:val="00A6677C"/>
    <w:rsid w:val="00A94310"/>
    <w:rsid w:val="00AA537C"/>
    <w:rsid w:val="00AD0DE2"/>
    <w:rsid w:val="00AF048D"/>
    <w:rsid w:val="00B02EBE"/>
    <w:rsid w:val="00B92C6E"/>
    <w:rsid w:val="00BD0815"/>
    <w:rsid w:val="00BD13F6"/>
    <w:rsid w:val="00C25A70"/>
    <w:rsid w:val="00C32D42"/>
    <w:rsid w:val="00C4370C"/>
    <w:rsid w:val="00C507AC"/>
    <w:rsid w:val="00C5559F"/>
    <w:rsid w:val="00C640B9"/>
    <w:rsid w:val="00C90DEA"/>
    <w:rsid w:val="00C964A6"/>
    <w:rsid w:val="00C97B8A"/>
    <w:rsid w:val="00CB53FA"/>
    <w:rsid w:val="00CE2583"/>
    <w:rsid w:val="00CE63A7"/>
    <w:rsid w:val="00CF24C9"/>
    <w:rsid w:val="00CF7B24"/>
    <w:rsid w:val="00D028DB"/>
    <w:rsid w:val="00D10089"/>
    <w:rsid w:val="00D31667"/>
    <w:rsid w:val="00D3794E"/>
    <w:rsid w:val="00D96529"/>
    <w:rsid w:val="00DB378C"/>
    <w:rsid w:val="00DC2EF4"/>
    <w:rsid w:val="00DF26E4"/>
    <w:rsid w:val="00DF2D8F"/>
    <w:rsid w:val="00DF76B2"/>
    <w:rsid w:val="00DF77DD"/>
    <w:rsid w:val="00E023D0"/>
    <w:rsid w:val="00E04A26"/>
    <w:rsid w:val="00E2409C"/>
    <w:rsid w:val="00EC18E0"/>
    <w:rsid w:val="00EC543C"/>
    <w:rsid w:val="00F02CCB"/>
    <w:rsid w:val="00F1652F"/>
    <w:rsid w:val="00F21C3C"/>
    <w:rsid w:val="00F2534D"/>
    <w:rsid w:val="00F76AC6"/>
    <w:rsid w:val="00F812E7"/>
    <w:rsid w:val="00F94A44"/>
    <w:rsid w:val="00FC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27DB"/>
  <w15:chartTrackingRefBased/>
  <w15:docId w15:val="{250FAF72-2524-443E-8158-E6E2C17A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C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5F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5F7D"/>
  </w:style>
  <w:style w:type="paragraph" w:styleId="a7">
    <w:name w:val="footer"/>
    <w:basedOn w:val="a"/>
    <w:link w:val="a8"/>
    <w:uiPriority w:val="99"/>
    <w:unhideWhenUsed/>
    <w:rsid w:val="00515F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5F7D"/>
  </w:style>
  <w:style w:type="paragraph" w:styleId="a9">
    <w:name w:val="Balloon Text"/>
    <w:basedOn w:val="a"/>
    <w:link w:val="aa"/>
    <w:uiPriority w:val="99"/>
    <w:semiHidden/>
    <w:unhideWhenUsed/>
    <w:rsid w:val="00AF0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048D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E22F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E22F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E22F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E22F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E22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E2823-60DE-4874-8262-CAB32E94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1736</Words>
  <Characters>990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23</cp:revision>
  <cp:lastPrinted>2022-10-20T13:20:00Z</cp:lastPrinted>
  <dcterms:created xsi:type="dcterms:W3CDTF">2022-09-22T08:33:00Z</dcterms:created>
  <dcterms:modified xsi:type="dcterms:W3CDTF">2022-10-20T13:23:00Z</dcterms:modified>
</cp:coreProperties>
</file>